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tabs>
          <w:tab w:val="center" w:pos="8004"/>
        </w:tabs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86MS0043-01-2024-000265-24</w:t>
      </w:r>
    </w:p>
    <w:p>
      <w:pPr>
        <w:spacing w:before="0" w:after="0"/>
        <w:ind w:left="5664" w:firstLine="708"/>
        <w:rPr>
          <w:sz w:val="27"/>
          <w:szCs w:val="27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округа–Югры </w:t>
      </w:r>
      <w:r>
        <w:rPr>
          <w:rFonts w:ascii="Times New Roman" w:eastAsia="Times New Roman" w:hAnsi="Times New Roman" w:cs="Times New Roman"/>
          <w:sz w:val="28"/>
          <w:szCs w:val="28"/>
        </w:rPr>
        <w:t>Трифонова Л.И.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 Ханты-Мансийского автономного округа–Югры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Стройснабинвест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Зыкова Геннадия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1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3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>
        <w:rPr>
          <w:rStyle w:val="cat-UserDefinedgrp-24rplc-1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Зыков Г.Н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Стройснабинвест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ХМАО-Югра, г. Нижневартовск,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9П, к. 24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подтверждается выпиской из ЕГРЮЛ, не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расчет) по страховым взносам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срок предоставления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25.0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чего им нарушены требования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7 ст. 431 Налогового кодекса РФ.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Зыков Г.Н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рассмотрение дела об административном правонарушении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административного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 надлежащим образом.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исследовал следующие доказательства по делу: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86032</w:t>
      </w:r>
      <w:r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1107</w:t>
      </w:r>
      <w:r>
        <w:rPr>
          <w:rFonts w:ascii="Times New Roman" w:eastAsia="Times New Roman" w:hAnsi="Times New Roman" w:cs="Times New Roman"/>
          <w:sz w:val="28"/>
          <w:szCs w:val="28"/>
        </w:rPr>
        <w:t>00001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составлен в отсутствие лица, привлекаемого к административной ответственности;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для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Межрайонную ИФНС России по ХМАО – Югре № 6 по адресу: г. Нижневартовск, ул. Менделеева, д. 13,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№ 2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выписку из ЕГРЮЛ;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списки почтовых отправлений;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 7 ст. 431 Налогового кодекса РФ, п</w:t>
      </w:r>
      <w:r>
        <w:rPr>
          <w:rFonts w:ascii="Times New Roman" w:eastAsia="Times New Roman" w:hAnsi="Times New Roman" w:cs="Times New Roman"/>
          <w:sz w:val="28"/>
          <w:szCs w:val="28"/>
        </w:rPr>
        <w:t>лательщики,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338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40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Кодекса), 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Зыков Г.Н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29.10, 32.7 Кодекса РФ об административных правонарушениях, мировой 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ООО «</w:t>
      </w:r>
      <w:r>
        <w:rPr>
          <w:rFonts w:ascii="Times New Roman" w:eastAsia="Times New Roman" w:hAnsi="Times New Roman" w:cs="Times New Roman"/>
          <w:sz w:val="28"/>
          <w:szCs w:val="28"/>
        </w:rPr>
        <w:t>Стройснабинвест</w:t>
      </w:r>
      <w:r>
        <w:rPr>
          <w:rFonts w:ascii="Times New Roman" w:eastAsia="Times New Roman" w:hAnsi="Times New Roman" w:cs="Times New Roman"/>
          <w:sz w:val="28"/>
          <w:szCs w:val="28"/>
        </w:rPr>
        <w:t>» Зыкова Геннадия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предупреждения.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суд в течение 10 суток, через мирового судью, вынесшего постановление.</w:t>
      </w:r>
    </w:p>
    <w:p>
      <w:pPr>
        <w:widowControl w:val="0"/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rPr>
          <w:sz w:val="28"/>
          <w:szCs w:val="28"/>
        </w:rPr>
      </w:pPr>
      <w:r>
        <w:rPr>
          <w:rStyle w:val="cat-UserDefinedgrp-25rplc-3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3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Л.И. Трифонова</w:t>
      </w:r>
    </w:p>
    <w:p>
      <w:pPr>
        <w:spacing w:before="0" w:after="0"/>
        <w:ind w:firstLine="539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10">
    <w:name w:val="cat-UserDefined grp-19 rplc-10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1">
    <w:name w:val="cat-UserDefined grp-25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